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2-3382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10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Солтановой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Алжанат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Зауровне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Солтановой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Алжанат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Зауровне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Алжанат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Зауровны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безработице в сумме 11 171 рубль 34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Алжанат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Зауровны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446 рублей 84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2-3382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